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491-68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Тебетова Арсена Анатольевича,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Тебетов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.10.2023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Тебетов А.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/ повестка вручена- электронно /,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Тебетов А.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Тебетова А.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Тебетова А.А.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16.10.2023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Тебетова М.А. 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Тебетова Арсена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Тебетову А.А.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832420145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483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8252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2rplc-27">
    <w:name w:val="cat-UserDefined grp-3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34F8-CC1B-421B-B81B-A1F7D73BB8E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